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367DCB">
        <w:rPr>
          <w:rFonts w:ascii="Times New Roman" w:eastAsia="Times New Roman" w:hAnsi="Times New Roman"/>
          <w:sz w:val="28"/>
          <w:szCs w:val="28"/>
          <w:lang w:eastAsia="ru-RU"/>
        </w:rPr>
        <w:t>огорожі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367DCB">
        <w:rPr>
          <w:rFonts w:ascii="Times New Roman" w:eastAsia="Times New Roman" w:hAnsi="Times New Roman"/>
          <w:sz w:val="28"/>
          <w:szCs w:val="28"/>
          <w:lang w:eastAsia="ru-RU"/>
        </w:rPr>
        <w:t>439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комбінованого типу</w:t>
      </w:r>
      <w:r w:rsidR="00F13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67DCB">
        <w:rPr>
          <w:rFonts w:ascii="Times New Roman" w:eastAsia="Times New Roman" w:hAnsi="Times New Roman"/>
          <w:sz w:val="28"/>
          <w:szCs w:val="28"/>
          <w:lang w:eastAsia="ru-RU"/>
        </w:rPr>
        <w:t>007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367DCB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03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DCB">
        <w:rPr>
          <w:rFonts w:ascii="Times New Roman" w:eastAsia="Times New Roman" w:hAnsi="Times New Roman"/>
          <w:sz w:val="28"/>
          <w:szCs w:val="28"/>
          <w:lang w:eastAsia="ru-RU"/>
        </w:rPr>
        <w:t>Свистуна, 2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DCB" w:rsidRPr="00367DCB">
        <w:rPr>
          <w:rFonts w:ascii="Times New Roman" w:eastAsia="Times New Roman" w:hAnsi="Times New Roman"/>
          <w:sz w:val="28"/>
          <w:szCs w:val="28"/>
          <w:lang w:eastAsia="ru-RU"/>
        </w:rPr>
        <w:t>UA-2021-05-18-002943-c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67DCB">
        <w:rPr>
          <w:rFonts w:ascii="Times New Roman" w:eastAsia="Times New Roman" w:hAnsi="Times New Roman"/>
          <w:sz w:val="28"/>
          <w:szCs w:val="28"/>
          <w:lang w:eastAsia="ru-RU"/>
        </w:rPr>
        <w:t>огорожі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367DCB">
        <w:rPr>
          <w:rFonts w:ascii="Times New Roman" w:hAnsi="Times New Roman"/>
          <w:sz w:val="28"/>
          <w:szCs w:val="28"/>
        </w:rPr>
        <w:t>439</w:t>
      </w:r>
      <w:r w:rsidR="00DC111D" w:rsidRPr="00DC111D">
        <w:rPr>
          <w:rFonts w:ascii="Times New Roman" w:hAnsi="Times New Roman"/>
          <w:sz w:val="28"/>
          <w:szCs w:val="28"/>
        </w:rPr>
        <w:t xml:space="preserve"> </w:t>
      </w:r>
      <w:r w:rsidR="00DC111D">
        <w:rPr>
          <w:rFonts w:ascii="Times New Roman" w:hAnsi="Times New Roman"/>
          <w:sz w:val="28"/>
          <w:szCs w:val="28"/>
        </w:rPr>
        <w:t>комбінованого типу</w:t>
      </w:r>
      <w:r w:rsidR="00F13CB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367DCB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367DCB">
        <w:rPr>
          <w:rFonts w:ascii="Times New Roman" w:eastAsia="Times New Roman" w:hAnsi="Times New Roman"/>
          <w:sz w:val="28"/>
          <w:szCs w:val="28"/>
          <w:lang w:eastAsia="ru-RU"/>
        </w:rPr>
        <w:t>260 020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DCB">
        <w:rPr>
          <w:rFonts w:ascii="Times New Roman" w:eastAsia="Times New Roman" w:hAnsi="Times New Roman"/>
          <w:sz w:val="28"/>
          <w:szCs w:val="28"/>
          <w:lang w:eastAsia="ru-RU"/>
        </w:rPr>
        <w:t>260 020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67DCB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613A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61</cp:revision>
  <cp:lastPrinted>2021-03-22T13:14:00Z</cp:lastPrinted>
  <dcterms:created xsi:type="dcterms:W3CDTF">2021-03-17T12:08:00Z</dcterms:created>
  <dcterms:modified xsi:type="dcterms:W3CDTF">2021-05-18T14:40:00Z</dcterms:modified>
</cp:coreProperties>
</file>